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14:paraId="5EC37DB8" w14:textId="77777777" w:rsidTr="008D5557">
        <w:trPr>
          <w:trHeight w:val="1296"/>
          <w:tblHeader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195B2CAE" w14:textId="77777777" w:rsidR="00A36F67" w:rsidRPr="003D0FBD" w:rsidRDefault="003E59A2" w:rsidP="00343FBB">
            <w:pPr>
              <w:pStyle w:val="SenderAddress"/>
            </w:pPr>
            <w:r w:rsidRPr="003E59A2">
              <w:rPr>
                <w:highlight w:val="yellow"/>
              </w:rPr>
              <w:t>Organization Letterhead</w:t>
            </w:r>
          </w:p>
        </w:tc>
        <w:tc>
          <w:tcPr>
            <w:tcW w:w="212" w:type="dxa"/>
            <w:shd w:val="clear" w:color="auto" w:fill="5EC3EB" w:themeFill="accent4" w:themeFillTint="99"/>
            <w:vAlign w:val="center"/>
          </w:tcPr>
          <w:p w14:paraId="59CDCA54" w14:textId="77777777" w:rsidR="00A36F67" w:rsidRPr="003D0FBD" w:rsidRDefault="00A36F67" w:rsidP="00F6207E"/>
        </w:tc>
        <w:tc>
          <w:tcPr>
            <w:tcW w:w="212" w:type="dxa"/>
            <w:shd w:val="clear" w:color="auto" w:fill="5EC3EB" w:themeFill="accent4" w:themeFillTint="99"/>
            <w:vAlign w:val="center"/>
          </w:tcPr>
          <w:p w14:paraId="46D7DE6B" w14:textId="77777777" w:rsidR="00A36F67" w:rsidRPr="003D0FBD" w:rsidRDefault="00A36F67" w:rsidP="00F6207E"/>
        </w:tc>
        <w:tc>
          <w:tcPr>
            <w:tcW w:w="940" w:type="dxa"/>
            <w:shd w:val="clear" w:color="auto" w:fill="5EC3EB" w:themeFill="accent4" w:themeFillTint="99"/>
            <w:vAlign w:val="center"/>
          </w:tcPr>
          <w:p w14:paraId="627C89E8" w14:textId="77777777" w:rsidR="00A36F67" w:rsidRPr="003D0FBD" w:rsidRDefault="00A36F67" w:rsidP="00F6207E"/>
        </w:tc>
      </w:tr>
    </w:tbl>
    <w:p w14:paraId="0CBAE007" w14:textId="77777777" w:rsidR="00156EF1" w:rsidRPr="003D0FBD" w:rsidRDefault="00332645" w:rsidP="00F07379">
      <w:pPr>
        <w:pStyle w:val="Date"/>
      </w:pPr>
      <w:sdt>
        <w:sdtPr>
          <w:alias w:val="Enter Date:"/>
          <w:tag w:val="Enter Date:"/>
          <w:id w:val="1218936465"/>
          <w:placeholder>
            <w:docPart w:val="2237D65AFEE7401991159C7F77AB620F"/>
          </w:placeholder>
          <w:temporary/>
          <w:showingPlcHdr/>
          <w15:appearance w15:val="hidden"/>
        </w:sdtPr>
        <w:sdtEndPr/>
        <w:sdtContent>
          <w:r w:rsidR="00156EF1" w:rsidRPr="003E59A2">
            <w:rPr>
              <w:highlight w:val="yellow"/>
            </w:rPr>
            <w:t>Date</w:t>
          </w:r>
        </w:sdtContent>
      </w:sdt>
    </w:p>
    <w:sdt>
      <w:sdtPr>
        <w:alias w:val="Enter Recipient Name:"/>
        <w:tag w:val="Enter Recipient Name:"/>
        <w:id w:val="1515885999"/>
        <w:placeholder>
          <w:docPart w:val="19AE6E6134F44808ABD96314E370A5D8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78311A65" w14:textId="77777777" w:rsidR="00156EF1" w:rsidRPr="003D0FBD" w:rsidRDefault="00B90E8B" w:rsidP="00F07379">
          <w:pPr>
            <w:pStyle w:val="RecipientAddress"/>
          </w:pPr>
          <w:r>
            <w:t xml:space="preserve">BDO </w:t>
          </w:r>
          <w:r w:rsidR="003E59A2">
            <w:t>FMA</w:t>
          </w:r>
        </w:p>
      </w:sdtContent>
    </w:sdt>
    <w:p w14:paraId="0ECE9B31" w14:textId="77777777" w:rsidR="00156EF1" w:rsidRDefault="00257B54" w:rsidP="00F07379">
      <w:pPr>
        <w:pStyle w:val="RecipientAddress"/>
      </w:pPr>
      <w:r>
        <w:t>600 Third Avenue</w:t>
      </w:r>
      <w:r w:rsidR="003E59A2">
        <w:t>, 3</w:t>
      </w:r>
      <w:r w:rsidR="003E59A2" w:rsidRPr="003E59A2">
        <w:rPr>
          <w:vertAlign w:val="superscript"/>
        </w:rPr>
        <w:t>rd</w:t>
      </w:r>
      <w:r w:rsidR="003E59A2">
        <w:t xml:space="preserve"> Floor</w:t>
      </w:r>
    </w:p>
    <w:p w14:paraId="27245C14" w14:textId="77777777" w:rsidR="003E59A2" w:rsidRDefault="003E59A2" w:rsidP="00F07379">
      <w:pPr>
        <w:pStyle w:val="RecipientAddress"/>
      </w:pPr>
      <w:r>
        <w:t>New York, NY  10016</w:t>
      </w:r>
    </w:p>
    <w:p w14:paraId="38ED245D" w14:textId="77777777" w:rsidR="003E59A2" w:rsidRDefault="003E59A2" w:rsidP="00F07379">
      <w:pPr>
        <w:pStyle w:val="RecipientAddress"/>
      </w:pPr>
    </w:p>
    <w:p w14:paraId="7C98C6FE" w14:textId="77777777" w:rsidR="003E59A2" w:rsidRPr="003D0FBD" w:rsidRDefault="00F978DC" w:rsidP="00F07379">
      <w:pPr>
        <w:pStyle w:val="RecipientAddress"/>
      </w:pPr>
      <w:r>
        <w:t xml:space="preserve">RE: Verification of </w:t>
      </w:r>
      <w:r w:rsidR="003E59A2" w:rsidRPr="003E59A2">
        <w:rPr>
          <w:highlight w:val="yellow"/>
        </w:rPr>
        <w:t>Your Name</w:t>
      </w:r>
      <w:r w:rsidR="003E59A2">
        <w:t xml:space="preserve"> for CNAP Qualification</w:t>
      </w:r>
    </w:p>
    <w:p w14:paraId="0C16FBDB" w14:textId="20AF4A7F" w:rsidR="00A77661" w:rsidRDefault="003E59A2" w:rsidP="003E59A2">
      <w:bookmarkStart w:id="0" w:name="_Hlk508965251"/>
      <w:r>
        <w:t xml:space="preserve">Please let this letter serve as </w:t>
      </w:r>
      <w:r w:rsidR="00F978DC">
        <w:t xml:space="preserve">verification that </w:t>
      </w:r>
      <w:r w:rsidRPr="003E59A2">
        <w:rPr>
          <w:highlight w:val="yellow"/>
        </w:rPr>
        <w:t>Your Name</w:t>
      </w:r>
      <w:r>
        <w:t>, currently in the</w:t>
      </w:r>
      <w:r w:rsidR="00332645">
        <w:t xml:space="preserve"> </w:t>
      </w:r>
      <w:r w:rsidR="00332645" w:rsidRPr="00332645">
        <w:rPr>
          <w:highlight w:val="yellow"/>
        </w:rPr>
        <w:t>full-time/</w:t>
      </w:r>
      <w:r w:rsidR="00332645">
        <w:rPr>
          <w:highlight w:val="yellow"/>
        </w:rPr>
        <w:t>p</w:t>
      </w:r>
      <w:r w:rsidR="00332645" w:rsidRPr="00332645">
        <w:rPr>
          <w:highlight w:val="yellow"/>
        </w:rPr>
        <w:t>art-time</w:t>
      </w:r>
      <w:r>
        <w:t xml:space="preserve"> position of </w:t>
      </w:r>
      <w:r w:rsidRPr="003E59A2">
        <w:rPr>
          <w:highlight w:val="yellow"/>
        </w:rPr>
        <w:t>Your Title/Role</w:t>
      </w:r>
      <w:r>
        <w:t xml:space="preserve"> for </w:t>
      </w:r>
      <w:r w:rsidRPr="003E59A2">
        <w:rPr>
          <w:highlight w:val="yellow"/>
        </w:rPr>
        <w:t>your organization</w:t>
      </w:r>
      <w:r>
        <w:t>,</w:t>
      </w:r>
      <w:r w:rsidR="008D5557">
        <w:t xml:space="preserve"> h</w:t>
      </w:r>
      <w:r>
        <w:t>as served in the day-</w:t>
      </w:r>
      <w:r w:rsidR="008D5557">
        <w:t>to-day financial operations of our</w:t>
      </w:r>
      <w:r>
        <w:t xml:space="preserve"> nonprofit organization </w:t>
      </w:r>
      <w:r w:rsidR="00332645">
        <w:t>from</w:t>
      </w:r>
      <w:r>
        <w:t xml:space="preserve"> </w:t>
      </w:r>
      <w:r w:rsidR="00E41476">
        <w:rPr>
          <w:highlight w:val="yellow"/>
        </w:rPr>
        <w:t>start M</w:t>
      </w:r>
      <w:r w:rsidRPr="00D019AB">
        <w:rPr>
          <w:highlight w:val="yellow"/>
        </w:rPr>
        <w:t>onth, year</w:t>
      </w:r>
      <w:r w:rsidR="00332645">
        <w:t xml:space="preserve"> – </w:t>
      </w:r>
      <w:r w:rsidR="00332645" w:rsidRPr="00332645">
        <w:rPr>
          <w:highlight w:val="yellow"/>
        </w:rPr>
        <w:t>end Month, year</w:t>
      </w:r>
      <w:r w:rsidR="00332645">
        <w:t>.</w:t>
      </w:r>
    </w:p>
    <w:p w14:paraId="68C8C484" w14:textId="77777777" w:rsidR="00156EF1" w:rsidRPr="003D0FBD" w:rsidRDefault="00A77661" w:rsidP="003E59A2">
      <w:r>
        <w:t>Please contact me as needed if any further information is required</w:t>
      </w:r>
      <w:r w:rsidR="008E01EA">
        <w:t>.</w:t>
      </w:r>
      <w:r w:rsidR="003E59A2">
        <w:t xml:space="preserve"> </w:t>
      </w:r>
    </w:p>
    <w:bookmarkEnd w:id="0"/>
    <w:p w14:paraId="7927F27D" w14:textId="77777777" w:rsidR="00156EF1" w:rsidRPr="003D0FBD" w:rsidRDefault="00332645" w:rsidP="00F07379">
      <w:pPr>
        <w:pStyle w:val="Closing"/>
      </w:pPr>
      <w:sdt>
        <w:sdtPr>
          <w:alias w:val="Sincerely:"/>
          <w:tag w:val="Sincerely:"/>
          <w:id w:val="1350603834"/>
          <w:placeholder>
            <w:docPart w:val="1321DA4BA1594DF5B21CCEA98FF46778"/>
          </w:placeholder>
          <w:temporary/>
          <w:showingPlcHdr/>
          <w15:appearance w15:val="hidden"/>
        </w:sdtPr>
        <w:sdtEndPr/>
        <w:sdtContent>
          <w:bookmarkStart w:id="1" w:name="_GoBack"/>
          <w:r w:rsidR="00156EF1" w:rsidRPr="006F1118">
            <w:t>Sincerely,</w:t>
          </w:r>
          <w:bookmarkEnd w:id="1"/>
        </w:sdtContent>
      </w:sdt>
    </w:p>
    <w:p w14:paraId="0C8E8CE4" w14:textId="0F77B9E4" w:rsidR="00A77661" w:rsidRPr="00B90E8B" w:rsidRDefault="00332645" w:rsidP="00B90E8B">
      <w:pPr>
        <w:spacing w:after="0"/>
        <w:rPr>
          <w:highlight w:val="yellow"/>
        </w:rPr>
      </w:pPr>
      <w:sdt>
        <w:sdtPr>
          <w:rPr>
            <w:highlight w:val="yellow"/>
          </w:rPr>
          <w:alias w:val="Enter Your Name:"/>
          <w:tag w:val="Enter Your Name:"/>
          <w:id w:val="-714654594"/>
          <w:placeholder>
            <w:docPart w:val="5D0DE7609FA84263917E3D62BE236A5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A77661" w:rsidRPr="00A77661">
            <w:rPr>
              <w:highlight w:val="yellow"/>
            </w:rPr>
            <w:t>Your Supervisor’s Name</w:t>
          </w:r>
        </w:sdtContent>
      </w:sdt>
      <w:r w:rsidR="00A77661">
        <w:br/>
      </w:r>
      <w:r w:rsidR="00A77661" w:rsidRPr="00A77661">
        <w:rPr>
          <w:highlight w:val="yellow"/>
        </w:rPr>
        <w:t>Your Supervisor’s Title</w:t>
      </w:r>
      <w:r w:rsidR="00A77661">
        <w:br/>
      </w:r>
      <w:r w:rsidR="00A77661" w:rsidRPr="00F756D2">
        <w:rPr>
          <w:highlight w:val="yellow"/>
        </w:rPr>
        <w:t>Your Organization</w:t>
      </w:r>
    </w:p>
    <w:p w14:paraId="7F231F37" w14:textId="2DD8ADC0" w:rsidR="00B90E8B" w:rsidRPr="00B90E8B" w:rsidRDefault="00B90E8B" w:rsidP="00B90E8B">
      <w:pPr>
        <w:spacing w:after="0"/>
        <w:rPr>
          <w:highlight w:val="yellow"/>
        </w:rPr>
      </w:pPr>
      <w:r w:rsidRPr="00B90E8B">
        <w:rPr>
          <w:highlight w:val="yellow"/>
        </w:rPr>
        <w:t>Email</w:t>
      </w:r>
    </w:p>
    <w:p w14:paraId="01660565" w14:textId="6C8E5C7D" w:rsidR="00B90E8B" w:rsidRPr="00B90E8B" w:rsidRDefault="00B90E8B" w:rsidP="00B90E8B">
      <w:pPr>
        <w:spacing w:after="0"/>
        <w:rPr>
          <w:highlight w:val="yellow"/>
        </w:rPr>
      </w:pPr>
      <w:r w:rsidRPr="00B90E8B">
        <w:rPr>
          <w:highlight w:val="yellow"/>
        </w:rPr>
        <w:t>Phone number</w:t>
      </w:r>
    </w:p>
    <w:sectPr w:rsidR="00B90E8B" w:rsidRPr="00B90E8B" w:rsidSect="00EB1088">
      <w:footerReference w:type="default" r:id="rId10"/>
      <w:foot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EBE8F" w14:textId="77777777" w:rsidR="003E59A2" w:rsidRDefault="003E59A2">
      <w:pPr>
        <w:spacing w:after="0" w:line="240" w:lineRule="auto"/>
      </w:pPr>
      <w:r>
        <w:separator/>
      </w:r>
    </w:p>
  </w:endnote>
  <w:endnote w:type="continuationSeparator" w:id="0">
    <w:p w14:paraId="0C8F82F5" w14:textId="77777777" w:rsidR="003E59A2" w:rsidRDefault="003E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7C7316AF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204BFAB9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DDE516B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74E630E9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3DEF5FF1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23407FC9" w14:textId="77777777" w:rsidR="00CB2712" w:rsidRDefault="00CB2712" w:rsidP="00CB2712"/>
      </w:tc>
    </w:tr>
  </w:tbl>
  <w:p w14:paraId="663A4184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E8C8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DE18" w14:textId="77777777" w:rsidR="003E59A2" w:rsidRDefault="003E59A2">
      <w:pPr>
        <w:spacing w:after="0" w:line="240" w:lineRule="auto"/>
      </w:pPr>
      <w:r>
        <w:separator/>
      </w:r>
    </w:p>
  </w:footnote>
  <w:footnote w:type="continuationSeparator" w:id="0">
    <w:p w14:paraId="77825F61" w14:textId="77777777" w:rsidR="003E59A2" w:rsidRDefault="003E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A2"/>
    <w:rsid w:val="00000A9D"/>
    <w:rsid w:val="00156EF1"/>
    <w:rsid w:val="002229ED"/>
    <w:rsid w:val="00257B54"/>
    <w:rsid w:val="002C2563"/>
    <w:rsid w:val="00332645"/>
    <w:rsid w:val="00343FBB"/>
    <w:rsid w:val="0037096C"/>
    <w:rsid w:val="003D0FBD"/>
    <w:rsid w:val="003E59A2"/>
    <w:rsid w:val="00401E15"/>
    <w:rsid w:val="00480808"/>
    <w:rsid w:val="004B5284"/>
    <w:rsid w:val="00565E2F"/>
    <w:rsid w:val="005852E1"/>
    <w:rsid w:val="005E5E2B"/>
    <w:rsid w:val="006515E8"/>
    <w:rsid w:val="006F1118"/>
    <w:rsid w:val="00741FDE"/>
    <w:rsid w:val="008347EF"/>
    <w:rsid w:val="008D5557"/>
    <w:rsid w:val="008E01EA"/>
    <w:rsid w:val="00946252"/>
    <w:rsid w:val="0098300D"/>
    <w:rsid w:val="009E37DE"/>
    <w:rsid w:val="009F0B81"/>
    <w:rsid w:val="00A36F67"/>
    <w:rsid w:val="00A77661"/>
    <w:rsid w:val="00AB1341"/>
    <w:rsid w:val="00AE267E"/>
    <w:rsid w:val="00B8163C"/>
    <w:rsid w:val="00B90E8B"/>
    <w:rsid w:val="00B9569D"/>
    <w:rsid w:val="00BF473C"/>
    <w:rsid w:val="00C62B67"/>
    <w:rsid w:val="00CB2712"/>
    <w:rsid w:val="00CD5E29"/>
    <w:rsid w:val="00D019AB"/>
    <w:rsid w:val="00D25C8E"/>
    <w:rsid w:val="00D35E92"/>
    <w:rsid w:val="00D4190C"/>
    <w:rsid w:val="00D611FE"/>
    <w:rsid w:val="00D66811"/>
    <w:rsid w:val="00D906CA"/>
    <w:rsid w:val="00E12DAB"/>
    <w:rsid w:val="00E156BA"/>
    <w:rsid w:val="00E31F73"/>
    <w:rsid w:val="00E41476"/>
    <w:rsid w:val="00EA4CBC"/>
    <w:rsid w:val="00EB1088"/>
    <w:rsid w:val="00EE4599"/>
    <w:rsid w:val="00F07379"/>
    <w:rsid w:val="00F30102"/>
    <w:rsid w:val="00F353FD"/>
    <w:rsid w:val="00F4343E"/>
    <w:rsid w:val="00F756D2"/>
    <w:rsid w:val="00F978DC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2701AA"/>
  <w15:chartTrackingRefBased/>
  <w15:docId w15:val="{090C1B0B-9369-488E-AD75-87FBB840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schoepe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237D65AFEE7401991159C7F77AB6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D6C2C-C303-4B81-8B0E-4C9BC581F038}"/>
      </w:docPartPr>
      <w:docPartBody>
        <w:p w:rsidR="000702AA" w:rsidRDefault="000702AA">
          <w:pPr>
            <w:pStyle w:val="2237D65AFEE7401991159C7F77AB620F"/>
          </w:pPr>
          <w:r w:rsidRPr="006F1118">
            <w:t>Date</w:t>
          </w:r>
        </w:p>
      </w:docPartBody>
    </w:docPart>
    <w:docPart>
      <w:docPartPr>
        <w:name w:val="19AE6E6134F44808ABD96314E370A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AEC0-4BB9-4FAE-A193-E1FF73BE9531}"/>
      </w:docPartPr>
      <w:docPartBody>
        <w:p w:rsidR="000702AA" w:rsidRDefault="000702AA">
          <w:pPr>
            <w:pStyle w:val="19AE6E6134F44808ABD96314E370A5D8"/>
          </w:pPr>
          <w:r w:rsidRPr="006F1118">
            <w:t>Recipient Name</w:t>
          </w:r>
        </w:p>
      </w:docPartBody>
    </w:docPart>
    <w:docPart>
      <w:docPartPr>
        <w:name w:val="1321DA4BA1594DF5B21CCEA98FF4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CEC7B-6B00-45E8-9EE7-E9859931C921}"/>
      </w:docPartPr>
      <w:docPartBody>
        <w:p w:rsidR="000702AA" w:rsidRDefault="000702AA">
          <w:pPr>
            <w:pStyle w:val="1321DA4BA1594DF5B21CCEA98FF46778"/>
          </w:pPr>
          <w:r w:rsidRPr="006F1118">
            <w:t>Sincerely,</w:t>
          </w:r>
        </w:p>
      </w:docPartBody>
    </w:docPart>
    <w:docPart>
      <w:docPartPr>
        <w:name w:val="5D0DE7609FA84263917E3D62BE23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2701-5B9B-4B7C-814C-F4A34C862EBE}"/>
      </w:docPartPr>
      <w:docPartBody>
        <w:p w:rsidR="000702AA" w:rsidRDefault="000702AA">
          <w:pPr>
            <w:pStyle w:val="5D0DE7609FA84263917E3D62BE236A57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AA"/>
    <w:rsid w:val="000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29225DE9924D508198BB8A3E7CCFE7">
    <w:name w:val="5129225DE9924D508198BB8A3E7CCFE7"/>
  </w:style>
  <w:style w:type="paragraph" w:customStyle="1" w:styleId="AF57886528EE46F1B56BC28068A9C5D1">
    <w:name w:val="AF57886528EE46F1B56BC28068A9C5D1"/>
  </w:style>
  <w:style w:type="paragraph" w:customStyle="1" w:styleId="7497AC73DB624D13BEA37979837A9849">
    <w:name w:val="7497AC73DB624D13BEA37979837A9849"/>
  </w:style>
  <w:style w:type="paragraph" w:customStyle="1" w:styleId="C2FC2D22F362457EB6DD1CFB499635FB">
    <w:name w:val="C2FC2D22F362457EB6DD1CFB499635FB"/>
  </w:style>
  <w:style w:type="paragraph" w:customStyle="1" w:styleId="2237D65AFEE7401991159C7F77AB620F">
    <w:name w:val="2237D65AFEE7401991159C7F77AB620F"/>
  </w:style>
  <w:style w:type="paragraph" w:customStyle="1" w:styleId="19AE6E6134F44808ABD96314E370A5D8">
    <w:name w:val="19AE6E6134F44808ABD96314E370A5D8"/>
  </w:style>
  <w:style w:type="paragraph" w:customStyle="1" w:styleId="B987D852CEF34CCC8CF94235F64D0671">
    <w:name w:val="B987D852CEF34CCC8CF94235F64D0671"/>
  </w:style>
  <w:style w:type="paragraph" w:customStyle="1" w:styleId="3F995AB4EC1E489F8551C6AD45448BAC">
    <w:name w:val="3F995AB4EC1E489F8551C6AD45448BAC"/>
  </w:style>
  <w:style w:type="paragraph" w:customStyle="1" w:styleId="EFEB18BFB1244BB69987EA98F10C7AAF">
    <w:name w:val="EFEB18BFB1244BB69987EA98F10C7AAF"/>
  </w:style>
  <w:style w:type="paragraph" w:customStyle="1" w:styleId="45124EB48A7743E6BDF2174DAE4DC1AD">
    <w:name w:val="45124EB48A7743E6BDF2174DAE4DC1AD"/>
  </w:style>
  <w:style w:type="paragraph" w:customStyle="1" w:styleId="1321DA4BA1594DF5B21CCEA98FF46778">
    <w:name w:val="1321DA4BA1594DF5B21CCEA98FF46778"/>
  </w:style>
  <w:style w:type="paragraph" w:customStyle="1" w:styleId="5D0DE7609FA84263917E3D62BE236A57">
    <w:name w:val="5D0DE7609FA84263917E3D62BE236A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design).dotx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Tschoepe, Brie</dc:creator>
  <cp:keywords>BDO FMA</cp:keywords>
  <cp:lastModifiedBy>Amber Liang</cp:lastModifiedBy>
  <cp:revision>3</cp:revision>
  <dcterms:created xsi:type="dcterms:W3CDTF">2021-03-05T14:49:00Z</dcterms:created>
  <dcterms:modified xsi:type="dcterms:W3CDTF">2021-04-07T13:27:00Z</dcterms:modified>
  <cp:contentStatus>Your Supervisor’s Name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